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100" w:lineRule="atLeast"/>
        <w:jc w:val="both"/>
        <w:rPr>
          <w:rFonts w:hint="default" w:ascii="Times New Roman" w:hAnsi="Times New Roman" w:eastAsia="Arial" w:cs="Times New Roman"/>
          <w:b/>
          <w:sz w:val="28"/>
          <w:szCs w:val="28"/>
          <w:lang w:eastAsia="en-US"/>
        </w:rPr>
      </w:pPr>
    </w:p>
    <w:p>
      <w:pPr>
        <w:suppressAutoHyphens/>
        <w:spacing w:line="100" w:lineRule="atLeast"/>
        <w:jc w:val="both"/>
        <w:rPr>
          <w:rFonts w:hint="default" w:ascii="Times New Roman" w:hAnsi="Times New Roman" w:eastAsia="Arial" w:cs="Times New Roman"/>
          <w:b/>
          <w:sz w:val="28"/>
          <w:szCs w:val="28"/>
          <w:lang w:eastAsia="en-US"/>
        </w:rPr>
      </w:pPr>
    </w:p>
    <w:p>
      <w:pPr>
        <w:jc w:val="right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                              </w:t>
      </w:r>
      <w:bookmarkStart w:id="0" w:name="_GoBack"/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FORMULAR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I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)</w:t>
      </w:r>
    </w:p>
    <w:bookmarkEnd w:id="0"/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FIȘA OFERTANTULUI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(pentru persoane juridice/forme asociative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)</w:t>
      </w:r>
    </w:p>
    <w:p>
      <w:pPr>
        <w:ind w:right="-97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1) Ofertant ______________________________________________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2) Sediul societăţii sau adresa 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3) Telefon / fax __________________________________________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4) Adresă e-mail ____________________________________________________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5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Reprezentant legal ______________________________________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6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Funcţia _______________________________________________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7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Cod fiscal _____________________________________________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8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Nr. înregistrare la Registrul Comerţului______________________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9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Obiect de activitate _____________________________________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10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Nr. cont ______________________________________________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1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1</w:t>
      </w: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) Banca _______________________________________________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>___________</w:t>
      </w: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eastAsia="en-US"/>
        </w:rPr>
      </w:pPr>
    </w:p>
    <w:p>
      <w:pPr>
        <w:suppressAutoHyphens/>
        <w:spacing w:line="360" w:lineRule="auto"/>
        <w:jc w:val="both"/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Data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 xml:space="preserve">__________________                                                                                   </w:t>
      </w:r>
    </w:p>
    <w:p>
      <w:pPr>
        <w:suppressAutoHyphens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  <w:lang w:eastAsia="en-US"/>
        </w:rPr>
        <w:t>Semnătură</w:t>
      </w:r>
      <w:r>
        <w:rPr>
          <w:rFonts w:hint="default" w:ascii="Times New Roman" w:hAnsi="Times New Roman" w:eastAsia="Arial" w:cs="Times New Roman"/>
          <w:sz w:val="28"/>
          <w:szCs w:val="28"/>
          <w:lang w:val="ro-RO" w:eastAsia="en-US"/>
        </w:rPr>
        <w:t xml:space="preserve"> _______________</w:t>
      </w:r>
    </w:p>
    <w:p/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9E412C9"/>
    <w:rsid w:val="2E9076F3"/>
    <w:rsid w:val="355E4A8B"/>
    <w:rsid w:val="38026ADA"/>
    <w:rsid w:val="3D681FCA"/>
    <w:rsid w:val="4EF26794"/>
    <w:rsid w:val="619D77B2"/>
    <w:rsid w:val="688173A7"/>
    <w:rsid w:val="68D61A8E"/>
    <w:rsid w:val="76B26A4C"/>
    <w:rsid w:val="7D6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0C840AC462E04C589D489D39A5E46C43_13</vt:lpwstr>
  </property>
</Properties>
</file>